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759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 судебного участка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округа-Югры Ушкин Г.Н.,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</w:t>
      </w:r>
      <w:r>
        <w:rPr>
          <w:rStyle w:val="cat-UserDefinedgrp-26rplc-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OrganizationNamegrp-17rplc-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расположенное по адресу: </w:t>
      </w:r>
      <w:r>
        <w:rPr>
          <w:rStyle w:val="cat-UserDefinedgrp-27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оплатил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8"/>
          <w:szCs w:val="28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4rplc-1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18810586230927034030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Законный представитель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7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в судебное заседание не явился, извещен надлежащим образом, о причинах неявки суд не уведомил, ходатайств не заявлял. При указанных обстоятельствах суд рассмотрел дело в отсутствие законного представителя юридического лица.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7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8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18810586230927034030</w:t>
      </w:r>
      <w:r>
        <w:rPr>
          <w:rFonts w:ascii="Times New Roman" w:eastAsia="Times New Roman" w:hAnsi="Times New Roman" w:cs="Times New Roman"/>
          <w:sz w:val="28"/>
          <w:szCs w:val="28"/>
        </w:rPr>
        <w:t>, которо</w:t>
      </w:r>
      <w:r>
        <w:rPr>
          <w:rFonts w:ascii="Times New Roman" w:eastAsia="Times New Roman" w:hAnsi="Times New Roman" w:cs="Times New Roman"/>
          <w:sz w:val="28"/>
          <w:szCs w:val="28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Style w:val="cat-OrganizationNamegrp-17rplc-1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Style w:val="cat-OrganizationNamegrp-17rplc-2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4.3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суд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6rplc-21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</w:t>
      </w:r>
      <w:r>
        <w:rPr>
          <w:rFonts w:ascii="Times New Roman" w:eastAsia="Times New Roman" w:hAnsi="Times New Roman" w:cs="Times New Roman"/>
          <w:sz w:val="28"/>
          <w:szCs w:val="28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 </w:t>
      </w:r>
      <w:r>
        <w:rPr>
          <w:rStyle w:val="cat-OrganizationNamegrp-18rplc-2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стративного штрафа в размере </w:t>
      </w:r>
      <w:r>
        <w:rPr>
          <w:rStyle w:val="cat-Sumgrp-15rplc-2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26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759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3rplc-28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3rplc-2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0rplc-3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1rplc-3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2rplc-3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3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4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5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0412365400575007592420174</w:t>
      </w: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6rplc-38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6rplc-4">
    <w:name w:val="cat-UserDefined grp-26 rplc-4"/>
    <w:basedOn w:val="DefaultParagraphFont"/>
  </w:style>
  <w:style w:type="character" w:customStyle="1" w:styleId="cat-OrganizationNamegrp-17rplc-9">
    <w:name w:val="cat-OrganizationName grp-17 rplc-9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Sumgrp-14rplc-12">
    <w:name w:val="cat-Sum grp-14 rplc-12"/>
    <w:basedOn w:val="DefaultParagraphFont"/>
  </w:style>
  <w:style w:type="character" w:customStyle="1" w:styleId="cat-Dategrp-7rplc-13">
    <w:name w:val="cat-Date grp-7 rplc-13"/>
    <w:basedOn w:val="DefaultParagraphFont"/>
  </w:style>
  <w:style w:type="character" w:customStyle="1" w:styleId="cat-OrganizationNamegrp-17rplc-14">
    <w:name w:val="cat-OrganizationName grp-17 rplc-14"/>
    <w:basedOn w:val="DefaultParagraphFont"/>
  </w:style>
  <w:style w:type="character" w:customStyle="1" w:styleId="cat-OrganizationNamegrp-17rplc-15">
    <w:name w:val="cat-OrganizationName grp-17 rplc-15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Dategrp-7rplc-17">
    <w:name w:val="cat-Date grp-7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OrganizationNamegrp-17rplc-19">
    <w:name w:val="cat-OrganizationName grp-17 rplc-19"/>
    <w:basedOn w:val="DefaultParagraphFont"/>
  </w:style>
  <w:style w:type="character" w:customStyle="1" w:styleId="cat-OrganizationNamegrp-17rplc-20">
    <w:name w:val="cat-OrganizationName grp-17 rplc-20"/>
    <w:basedOn w:val="DefaultParagraphFont"/>
  </w:style>
  <w:style w:type="character" w:customStyle="1" w:styleId="cat-SumInWordsgrp-16rplc-21">
    <w:name w:val="cat-SumInWords grp-16 rplc-21"/>
    <w:basedOn w:val="DefaultParagraphFont"/>
  </w:style>
  <w:style w:type="character" w:customStyle="1" w:styleId="cat-OrganizationNamegrp-18rplc-22">
    <w:name w:val="cat-OrganizationName grp-18 rplc-22"/>
    <w:basedOn w:val="DefaultParagraphFont"/>
  </w:style>
  <w:style w:type="character" w:customStyle="1" w:styleId="cat-Sumgrp-15rplc-23">
    <w:name w:val="cat-Sum grp-15 rplc-23"/>
    <w:basedOn w:val="DefaultParagraphFont"/>
  </w:style>
  <w:style w:type="character" w:customStyle="1" w:styleId="cat-Dategrp-10rplc-26">
    <w:name w:val="cat-Date grp-10 rplc-26"/>
    <w:basedOn w:val="DefaultParagraphFont"/>
  </w:style>
  <w:style w:type="character" w:customStyle="1" w:styleId="cat-Addressgrp-3rplc-28">
    <w:name w:val="cat-Address grp-3 rplc-28"/>
    <w:basedOn w:val="DefaultParagraphFont"/>
  </w:style>
  <w:style w:type="character" w:customStyle="1" w:styleId="cat-Addressgrp-3rplc-29">
    <w:name w:val="cat-Address grp-3 rplc-29"/>
    <w:basedOn w:val="DefaultParagraphFont"/>
  </w:style>
  <w:style w:type="character" w:customStyle="1" w:styleId="cat-PhoneNumbergrp-20rplc-30">
    <w:name w:val="cat-PhoneNumber grp-20 rplc-30"/>
    <w:basedOn w:val="DefaultParagraphFont"/>
  </w:style>
  <w:style w:type="character" w:customStyle="1" w:styleId="cat-PhoneNumbergrp-21rplc-31">
    <w:name w:val="cat-PhoneNumber grp-21 rplc-31"/>
    <w:basedOn w:val="DefaultParagraphFont"/>
  </w:style>
  <w:style w:type="character" w:customStyle="1" w:styleId="cat-PhoneNumbergrp-22rplc-32">
    <w:name w:val="cat-PhoneNumber grp-22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Addressgrp-5rplc-36">
    <w:name w:val="cat-Address grp-5 rplc-36"/>
    <w:basedOn w:val="DefaultParagraphFont"/>
  </w:style>
  <w:style w:type="character" w:customStyle="1" w:styleId="cat-Addressgrp-4rplc-37">
    <w:name w:val="cat-Address grp-4 rplc-37"/>
    <w:basedOn w:val="DefaultParagraphFont"/>
  </w:style>
  <w:style w:type="character" w:customStyle="1" w:styleId="cat-SumInWordsgrp-16rplc-38">
    <w:name w:val="cat-SumInWords grp-16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